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1" w:rsidRPr="00944E61" w:rsidRDefault="00944E61" w:rsidP="00A25FB5">
      <w:pPr>
        <w:autoSpaceDE w:val="0"/>
        <w:autoSpaceDN w:val="0"/>
        <w:adjustRightInd w:val="0"/>
        <w:spacing w:line="480" w:lineRule="auto"/>
        <w:rPr>
          <w:b/>
          <w:sz w:val="22"/>
          <w:szCs w:val="22"/>
          <w:lang w:val="en-US"/>
        </w:rPr>
      </w:pPr>
      <w:r w:rsidRPr="00944E61">
        <w:rPr>
          <w:b/>
          <w:sz w:val="22"/>
          <w:szCs w:val="22"/>
          <w:lang w:val="en-US"/>
        </w:rPr>
        <w:t>References</w:t>
      </w:r>
    </w:p>
    <w:p w:rsidR="00A25FB5" w:rsidRDefault="00A25FB5" w:rsidP="00A25FB5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985567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UMAR,</w:t>
      </w:r>
      <w:r w:rsidRPr="00985567">
        <w:rPr>
          <w:sz w:val="22"/>
          <w:szCs w:val="22"/>
          <w:lang w:val="en-US"/>
        </w:rPr>
        <w:t xml:space="preserve"> S</w:t>
      </w:r>
      <w:r>
        <w:rPr>
          <w:sz w:val="22"/>
          <w:szCs w:val="22"/>
          <w:lang w:val="en-US"/>
        </w:rPr>
        <w:t>.</w:t>
      </w:r>
      <w:r w:rsidRPr="00985567">
        <w:rPr>
          <w:sz w:val="22"/>
          <w:szCs w:val="22"/>
          <w:lang w:val="en-US"/>
        </w:rPr>
        <w:t>, S</w:t>
      </w:r>
      <w:r>
        <w:rPr>
          <w:sz w:val="22"/>
          <w:szCs w:val="22"/>
          <w:lang w:val="en-US"/>
        </w:rPr>
        <w:t>TECHER,</w:t>
      </w:r>
      <w:r w:rsidRPr="00985567"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  <w:lang w:val="en-US"/>
        </w:rPr>
        <w:t>.</w:t>
      </w:r>
      <w:r w:rsidRPr="00985567">
        <w:rPr>
          <w:sz w:val="22"/>
          <w:szCs w:val="22"/>
          <w:lang w:val="en-US"/>
        </w:rPr>
        <w:t>, S</w:t>
      </w:r>
      <w:r>
        <w:rPr>
          <w:sz w:val="22"/>
          <w:szCs w:val="22"/>
          <w:lang w:val="en-US"/>
        </w:rPr>
        <w:t>ULESKI,</w:t>
      </w:r>
      <w:r w:rsidRPr="00985567">
        <w:rPr>
          <w:sz w:val="22"/>
          <w:szCs w:val="22"/>
          <w:lang w:val="en-US"/>
        </w:rPr>
        <w:t xml:space="preserve"> M</w:t>
      </w:r>
      <w:r>
        <w:rPr>
          <w:sz w:val="22"/>
          <w:szCs w:val="22"/>
          <w:lang w:val="en-US"/>
        </w:rPr>
        <w:t>.</w:t>
      </w:r>
      <w:r w:rsidRPr="00985567">
        <w:rPr>
          <w:sz w:val="22"/>
          <w:szCs w:val="22"/>
          <w:lang w:val="en-US"/>
        </w:rPr>
        <w:t>, H</w:t>
      </w:r>
      <w:r>
        <w:rPr>
          <w:sz w:val="22"/>
          <w:szCs w:val="22"/>
          <w:lang w:val="en-US"/>
        </w:rPr>
        <w:t>EDGES,</w:t>
      </w:r>
      <w:r w:rsidRPr="00985567">
        <w:rPr>
          <w:sz w:val="22"/>
          <w:szCs w:val="22"/>
          <w:lang w:val="en-US"/>
        </w:rPr>
        <w:t xml:space="preserve"> S</w:t>
      </w:r>
      <w:r>
        <w:rPr>
          <w:sz w:val="22"/>
          <w:szCs w:val="22"/>
          <w:lang w:val="en-US"/>
        </w:rPr>
        <w:t xml:space="preserve">. </w:t>
      </w:r>
      <w:r w:rsidRPr="00985567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.</w:t>
      </w:r>
      <w:r w:rsidRPr="00985567">
        <w:rPr>
          <w:sz w:val="22"/>
          <w:szCs w:val="22"/>
          <w:lang w:val="en-US"/>
        </w:rPr>
        <w:t xml:space="preserve"> 2017</w:t>
      </w:r>
      <w:r>
        <w:rPr>
          <w:sz w:val="22"/>
          <w:szCs w:val="22"/>
          <w:lang w:val="en-US"/>
        </w:rPr>
        <w:t>.</w:t>
      </w:r>
      <w:r w:rsidRPr="00985567">
        <w:rPr>
          <w:sz w:val="22"/>
          <w:szCs w:val="22"/>
          <w:lang w:val="en-US"/>
        </w:rPr>
        <w:t xml:space="preserve"> </w:t>
      </w:r>
      <w:proofErr w:type="spellStart"/>
      <w:r w:rsidRPr="00985567">
        <w:rPr>
          <w:sz w:val="22"/>
          <w:szCs w:val="22"/>
          <w:lang w:val="en-US"/>
        </w:rPr>
        <w:t>TimeTree</w:t>
      </w:r>
      <w:proofErr w:type="spellEnd"/>
      <w:r w:rsidRPr="00985567">
        <w:rPr>
          <w:sz w:val="22"/>
          <w:szCs w:val="22"/>
          <w:lang w:val="en-US"/>
        </w:rPr>
        <w:t xml:space="preserve">: A Resource for Timelines, </w:t>
      </w:r>
      <w:proofErr w:type="spellStart"/>
      <w:r w:rsidRPr="00985567">
        <w:rPr>
          <w:sz w:val="22"/>
          <w:szCs w:val="22"/>
          <w:lang w:val="en-US"/>
        </w:rPr>
        <w:t>Timetrees</w:t>
      </w:r>
      <w:proofErr w:type="spellEnd"/>
      <w:r w:rsidRPr="00985567">
        <w:rPr>
          <w:sz w:val="22"/>
          <w:szCs w:val="22"/>
          <w:lang w:val="en-US"/>
        </w:rPr>
        <w:t>, and Divergence Times. Mol</w:t>
      </w:r>
      <w:r>
        <w:rPr>
          <w:sz w:val="22"/>
          <w:szCs w:val="22"/>
          <w:lang w:val="en-US"/>
        </w:rPr>
        <w:t>ecular</w:t>
      </w:r>
      <w:r w:rsidRPr="00985567">
        <w:rPr>
          <w:sz w:val="22"/>
          <w:szCs w:val="22"/>
          <w:lang w:val="en-US"/>
        </w:rPr>
        <w:t xml:space="preserve"> Biol</w:t>
      </w:r>
      <w:r>
        <w:rPr>
          <w:sz w:val="22"/>
          <w:szCs w:val="22"/>
          <w:lang w:val="en-US"/>
        </w:rPr>
        <w:t xml:space="preserve">ogy and </w:t>
      </w:r>
      <w:r w:rsidRPr="00985567">
        <w:rPr>
          <w:sz w:val="22"/>
          <w:szCs w:val="22"/>
          <w:lang w:val="en-US"/>
        </w:rPr>
        <w:t>Evol</w:t>
      </w:r>
      <w:r>
        <w:rPr>
          <w:sz w:val="22"/>
          <w:szCs w:val="22"/>
          <w:lang w:val="en-US"/>
        </w:rPr>
        <w:t>ution,</w:t>
      </w:r>
      <w:r w:rsidRPr="00985567">
        <w:rPr>
          <w:sz w:val="22"/>
          <w:szCs w:val="22"/>
          <w:lang w:val="en-US"/>
        </w:rPr>
        <w:t xml:space="preserve"> </w:t>
      </w:r>
      <w:r w:rsidRPr="00487D08">
        <w:rPr>
          <w:b/>
          <w:sz w:val="22"/>
          <w:szCs w:val="22"/>
          <w:lang w:val="en-US"/>
        </w:rPr>
        <w:t>34</w:t>
      </w:r>
      <w:r>
        <w:rPr>
          <w:sz w:val="22"/>
          <w:szCs w:val="22"/>
          <w:lang w:val="en-US"/>
        </w:rPr>
        <w:t>, 1</w:t>
      </w:r>
      <w:r w:rsidRPr="00985567">
        <w:rPr>
          <w:sz w:val="22"/>
          <w:szCs w:val="22"/>
          <w:lang w:val="en-US"/>
        </w:rPr>
        <w:t>812-1819</w:t>
      </w:r>
      <w:r>
        <w:rPr>
          <w:sz w:val="22"/>
          <w:szCs w:val="22"/>
          <w:lang w:val="en-US"/>
        </w:rPr>
        <w:t>.</w:t>
      </w:r>
    </w:p>
    <w:p w:rsidR="00A25FB5" w:rsidRPr="00F53A81" w:rsidRDefault="00A25FB5" w:rsidP="00A25FB5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F53A81">
        <w:rPr>
          <w:sz w:val="22"/>
          <w:szCs w:val="22"/>
          <w:lang w:val="en-US"/>
        </w:rPr>
        <w:t>L</w:t>
      </w:r>
      <w:r>
        <w:rPr>
          <w:sz w:val="22"/>
          <w:szCs w:val="22"/>
          <w:lang w:val="en-US"/>
        </w:rPr>
        <w:t>ITELL</w:t>
      </w:r>
      <w:r w:rsidRPr="00F53A81">
        <w:rPr>
          <w:sz w:val="22"/>
          <w:szCs w:val="22"/>
          <w:lang w:val="en-US"/>
        </w:rPr>
        <w:t>, R. C., F</w:t>
      </w:r>
      <w:r>
        <w:rPr>
          <w:sz w:val="22"/>
          <w:szCs w:val="22"/>
          <w:lang w:val="en-US"/>
        </w:rPr>
        <w:t>REUND</w:t>
      </w:r>
      <w:r w:rsidRPr="00F53A81">
        <w:rPr>
          <w:sz w:val="22"/>
          <w:szCs w:val="22"/>
          <w:lang w:val="en-US"/>
        </w:rPr>
        <w:t>, R. J.</w:t>
      </w:r>
      <w:r>
        <w:rPr>
          <w:sz w:val="22"/>
          <w:szCs w:val="22"/>
          <w:lang w:val="en-US"/>
        </w:rPr>
        <w:t>,</w:t>
      </w:r>
      <w:r w:rsidRPr="00F53A81">
        <w:rPr>
          <w:sz w:val="22"/>
          <w:szCs w:val="22"/>
          <w:lang w:val="en-US"/>
        </w:rPr>
        <w:t xml:space="preserve"> S</w:t>
      </w:r>
      <w:r>
        <w:rPr>
          <w:sz w:val="22"/>
          <w:szCs w:val="22"/>
          <w:lang w:val="en-US"/>
        </w:rPr>
        <w:t>PECTOR</w:t>
      </w:r>
      <w:r w:rsidRPr="00F53A81">
        <w:rPr>
          <w:sz w:val="22"/>
          <w:szCs w:val="22"/>
          <w:lang w:val="en-US"/>
        </w:rPr>
        <w:t>, P. C.</w:t>
      </w:r>
      <w:r>
        <w:rPr>
          <w:sz w:val="22"/>
          <w:szCs w:val="22"/>
          <w:lang w:val="en-US"/>
        </w:rPr>
        <w:t xml:space="preserve"> 1991.</w:t>
      </w:r>
      <w:r w:rsidRPr="00F53A81">
        <w:rPr>
          <w:sz w:val="22"/>
          <w:szCs w:val="22"/>
          <w:lang w:val="en-US"/>
        </w:rPr>
        <w:t xml:space="preserve"> </w:t>
      </w:r>
      <w:proofErr w:type="gramStart"/>
      <w:r w:rsidRPr="00F53A81">
        <w:rPr>
          <w:sz w:val="22"/>
          <w:szCs w:val="22"/>
          <w:lang w:val="en-US"/>
        </w:rPr>
        <w:t>SAS System for Linear Models.</w:t>
      </w:r>
      <w:proofErr w:type="gramEnd"/>
      <w:r w:rsidRPr="00F53A81">
        <w:rPr>
          <w:sz w:val="22"/>
          <w:szCs w:val="22"/>
          <w:lang w:val="en-US"/>
        </w:rPr>
        <w:t xml:space="preserve"> </w:t>
      </w:r>
    </w:p>
    <w:p w:rsidR="005B0D14" w:rsidRDefault="00A25FB5" w:rsidP="00A25FB5">
      <w:pPr>
        <w:rPr>
          <w:sz w:val="22"/>
          <w:szCs w:val="22"/>
        </w:rPr>
      </w:pPr>
      <w:proofErr w:type="gramStart"/>
      <w:r w:rsidRPr="00F53A81">
        <w:rPr>
          <w:sz w:val="22"/>
          <w:szCs w:val="22"/>
          <w:lang w:val="en-US"/>
        </w:rPr>
        <w:t xml:space="preserve">SAS series in statistical </w:t>
      </w:r>
      <w:r w:rsidRPr="00AE425D">
        <w:rPr>
          <w:sz w:val="22"/>
          <w:szCs w:val="22"/>
          <w:lang w:val="en-US"/>
        </w:rPr>
        <w:t>applications.</w:t>
      </w:r>
      <w:proofErr w:type="gramEnd"/>
      <w:r w:rsidRPr="00AE425D">
        <w:rPr>
          <w:sz w:val="22"/>
          <w:szCs w:val="22"/>
          <w:lang w:val="en-US"/>
        </w:rPr>
        <w:t xml:space="preserve"> </w:t>
      </w:r>
      <w:proofErr w:type="gramStart"/>
      <w:r w:rsidRPr="00F53A81">
        <w:rPr>
          <w:sz w:val="22"/>
          <w:szCs w:val="22"/>
          <w:lang w:val="en-US"/>
        </w:rPr>
        <w:t>Third Edition.</w:t>
      </w:r>
      <w:proofErr w:type="gramEnd"/>
      <w:r w:rsidRPr="00F53A81">
        <w:rPr>
          <w:sz w:val="22"/>
          <w:szCs w:val="22"/>
          <w:lang w:val="en-US"/>
        </w:rPr>
        <w:t xml:space="preserve"> </w:t>
      </w:r>
      <w:r w:rsidRPr="00F53A81">
        <w:rPr>
          <w:sz w:val="22"/>
          <w:szCs w:val="22"/>
          <w:lang w:val="en-US"/>
        </w:rPr>
        <w:tab/>
      </w:r>
      <w:r w:rsidRPr="00F53A81">
        <w:rPr>
          <w:sz w:val="22"/>
          <w:szCs w:val="22"/>
        </w:rPr>
        <w:tab/>
      </w:r>
    </w:p>
    <w:p w:rsidR="00A25FB5" w:rsidRDefault="00A25FB5" w:rsidP="00A25FB5">
      <w:pPr>
        <w:spacing w:line="480" w:lineRule="auto"/>
        <w:rPr>
          <w:sz w:val="22"/>
          <w:szCs w:val="22"/>
        </w:rPr>
      </w:pPr>
      <w:bookmarkStart w:id="0" w:name="_GoBack"/>
      <w:r w:rsidRPr="00F53A81">
        <w:rPr>
          <w:sz w:val="22"/>
          <w:szCs w:val="22"/>
        </w:rPr>
        <w:t>L</w:t>
      </w:r>
      <w:r>
        <w:rPr>
          <w:sz w:val="22"/>
          <w:szCs w:val="22"/>
        </w:rPr>
        <w:t>UPIA,</w:t>
      </w:r>
      <w:r w:rsidRPr="00F53A81">
        <w:rPr>
          <w:sz w:val="22"/>
          <w:szCs w:val="22"/>
        </w:rPr>
        <w:t xml:space="preserve"> R., L</w:t>
      </w:r>
      <w:r>
        <w:rPr>
          <w:sz w:val="22"/>
          <w:szCs w:val="22"/>
        </w:rPr>
        <w:t>IDGARD</w:t>
      </w:r>
      <w:r w:rsidRPr="00F53A81">
        <w:rPr>
          <w:sz w:val="22"/>
          <w:szCs w:val="22"/>
        </w:rPr>
        <w:t>, S.</w:t>
      </w:r>
      <w:r>
        <w:rPr>
          <w:sz w:val="22"/>
          <w:szCs w:val="22"/>
        </w:rPr>
        <w:t>,</w:t>
      </w:r>
      <w:r w:rsidRPr="00F53A81">
        <w:rPr>
          <w:sz w:val="22"/>
          <w:szCs w:val="22"/>
        </w:rPr>
        <w:t xml:space="preserve"> Crane, P. R.</w:t>
      </w:r>
      <w:r>
        <w:rPr>
          <w:sz w:val="22"/>
          <w:szCs w:val="22"/>
        </w:rPr>
        <w:t xml:space="preserve"> 1999.</w:t>
      </w:r>
      <w:r w:rsidRPr="00F53A81">
        <w:rPr>
          <w:sz w:val="22"/>
          <w:szCs w:val="22"/>
        </w:rPr>
        <w:t xml:space="preserve"> </w:t>
      </w:r>
      <w:proofErr w:type="gramStart"/>
      <w:r w:rsidRPr="00F53A81">
        <w:rPr>
          <w:sz w:val="22"/>
          <w:szCs w:val="22"/>
        </w:rPr>
        <w:t xml:space="preserve">Comparing palynological abundance and </w:t>
      </w:r>
      <w:bookmarkEnd w:id="0"/>
      <w:r w:rsidRPr="00F53A81">
        <w:rPr>
          <w:sz w:val="22"/>
          <w:szCs w:val="22"/>
        </w:rPr>
        <w:t>diversity: Implications for biotic replacement during the Cretaceous angiosperm radiation.</w:t>
      </w:r>
      <w:proofErr w:type="gramEnd"/>
      <w:r w:rsidRPr="00F53A81">
        <w:rPr>
          <w:sz w:val="22"/>
          <w:szCs w:val="22"/>
        </w:rPr>
        <w:t xml:space="preserve">  </w:t>
      </w:r>
      <w:proofErr w:type="gramStart"/>
      <w:r w:rsidRPr="00F53A81">
        <w:rPr>
          <w:i/>
          <w:sz w:val="22"/>
          <w:szCs w:val="22"/>
        </w:rPr>
        <w:t>Paleobiology</w:t>
      </w:r>
      <w:r>
        <w:rPr>
          <w:sz w:val="22"/>
          <w:szCs w:val="22"/>
        </w:rPr>
        <w:t xml:space="preserve">, </w:t>
      </w:r>
      <w:r w:rsidRPr="00F53A81">
        <w:rPr>
          <w:b/>
          <w:sz w:val="22"/>
          <w:szCs w:val="22"/>
        </w:rPr>
        <w:t>25</w:t>
      </w:r>
      <w:r w:rsidRPr="00F53A81">
        <w:rPr>
          <w:sz w:val="22"/>
          <w:szCs w:val="22"/>
        </w:rPr>
        <w:t>, 305–40.</w:t>
      </w:r>
      <w:proofErr w:type="gramEnd"/>
    </w:p>
    <w:p w:rsidR="00A25FB5" w:rsidRDefault="00A25FB5" w:rsidP="00A25FB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WIKSTROM, N. and KENRICK, P. 2001. </w:t>
      </w:r>
      <w:r w:rsidRPr="003F564C">
        <w:rPr>
          <w:sz w:val="22"/>
          <w:szCs w:val="22"/>
        </w:rPr>
        <w:t>Evolution of Lycopodiaceae (Lycopsida): Estimating Divergence</w:t>
      </w:r>
      <w:r>
        <w:rPr>
          <w:sz w:val="22"/>
          <w:szCs w:val="22"/>
        </w:rPr>
        <w:t xml:space="preserve"> </w:t>
      </w:r>
      <w:r w:rsidRPr="003F564C">
        <w:rPr>
          <w:sz w:val="22"/>
          <w:szCs w:val="22"/>
        </w:rPr>
        <w:t>Times from rbcL Gene Sequences by Use of</w:t>
      </w:r>
      <w:r>
        <w:rPr>
          <w:sz w:val="22"/>
          <w:szCs w:val="22"/>
        </w:rPr>
        <w:t xml:space="preserve"> </w:t>
      </w:r>
      <w:r w:rsidRPr="003F564C">
        <w:rPr>
          <w:sz w:val="22"/>
          <w:szCs w:val="22"/>
        </w:rPr>
        <w:t>Nonparametric Rate Smoothing</w:t>
      </w:r>
      <w:r>
        <w:rPr>
          <w:sz w:val="22"/>
          <w:szCs w:val="22"/>
        </w:rPr>
        <w:t xml:space="preserve">. </w:t>
      </w:r>
      <w:r w:rsidRPr="00487D08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, </w:t>
      </w:r>
      <w:r w:rsidRPr="00487D08">
        <w:rPr>
          <w:b/>
          <w:sz w:val="22"/>
          <w:szCs w:val="22"/>
        </w:rPr>
        <w:t>19</w:t>
      </w:r>
      <w:r w:rsidRPr="003F564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F564C">
        <w:rPr>
          <w:sz w:val="22"/>
          <w:szCs w:val="22"/>
        </w:rPr>
        <w:t>177–186</w:t>
      </w:r>
      <w:r>
        <w:rPr>
          <w:sz w:val="22"/>
          <w:szCs w:val="22"/>
        </w:rPr>
        <w:t>.</w:t>
      </w:r>
    </w:p>
    <w:p w:rsidR="00A25FB5" w:rsidRPr="002A237B" w:rsidRDefault="00A25FB5" w:rsidP="00A25FB5"/>
    <w:sectPr w:rsidR="00A25FB5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5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944E61"/>
    <w:rsid w:val="00A25FB5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76A8A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B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B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Gill</dc:creator>
  <cp:lastModifiedBy>Fiona Gill</cp:lastModifiedBy>
  <cp:revision>1</cp:revision>
  <dcterms:created xsi:type="dcterms:W3CDTF">2018-05-22T13:24:00Z</dcterms:created>
  <dcterms:modified xsi:type="dcterms:W3CDTF">2018-05-22T13:48:00Z</dcterms:modified>
</cp:coreProperties>
</file>